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9"/>
        <w:gridCol w:w="20"/>
      </w:tblGrid>
      <w:tr w:rsidR="00194DFC" w:rsidTr="0039193A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6F1E" w:rsidP="00391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sz w:val="18"/>
                <w:szCs w:val="18"/>
              </w:rPr>
              <w:t>Name __________________________________</w:t>
            </w:r>
            <w:r w:rsidR="0039193A">
              <w:rPr>
                <w:sz w:val="18"/>
                <w:szCs w:val="18"/>
              </w:rPr>
              <w:t xml:space="preserve">  Date:_______________ Block:________________</w:t>
            </w:r>
          </w:p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  <w:tr w:rsidR="00194DFC" w:rsidTr="0039193A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39193A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8"/>
                <w:szCs w:val="28"/>
              </w:rPr>
            </w:pPr>
            <w:r w:rsidRPr="0039193A">
              <w:rPr>
                <w:sz w:val="28"/>
                <w:szCs w:val="28"/>
              </w:rPr>
              <w:t>Photoshop Toolbox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  <w:tr w:rsidR="00194DFC" w:rsidTr="0039193A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63"/>
              <w:tblOverlap w:val="never"/>
              <w:tblW w:w="10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6"/>
              <w:gridCol w:w="624"/>
              <w:gridCol w:w="1542"/>
              <w:gridCol w:w="630"/>
              <w:gridCol w:w="7085"/>
            </w:tblGrid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Text Tool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a.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is a storage device for documents, images, etc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2.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Shape Tools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b.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These tools draw shapes and lines in a normal layer or a shape layer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3.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391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proofErr w:type="spellStart"/>
                  <w:r>
                    <w:t>Colour</w:t>
                  </w:r>
                  <w:proofErr w:type="spellEnd"/>
                  <w:r>
                    <w:t xml:space="preserve"> Picker /</w:t>
                  </w:r>
                  <w:r>
                    <w:t xml:space="preserve"> Measuring 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allows you to select a section of a document either by freehand, polygonal or magnetic selections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4.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Hand Tool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d.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selects areas of similar </w:t>
                  </w:r>
                  <w:proofErr w:type="spellStart"/>
                  <w:r>
                    <w:t>colours</w:t>
                  </w:r>
                  <w:proofErr w:type="spellEnd"/>
                  <w:r>
                    <w:t>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5.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Marquee Tools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e.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391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is held in your hand, moved around and is clicked 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6.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Move Tool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f.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2338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</w:pPr>
                  <w:r>
                    <w:t>This</w:t>
                  </w:r>
                  <w:r>
                    <w:t xml:space="preserve"> selects a </w:t>
                  </w:r>
                  <w:r w:rsidR="002338D4">
                    <w:t>part of the image</w:t>
                  </w:r>
                  <w:r>
                    <w:t>,</w:t>
                  </w:r>
                  <w:r>
                    <w:t xml:space="preserve"> based on the shape of the chosen tool.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Lasso Tools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g.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391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These tools include the Eyedropper,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Sampler and Measure 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391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Magic Wand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is an import device with </w:t>
                  </w:r>
                  <w:proofErr w:type="spellStart"/>
                  <w:r>
                    <w:t>leeters</w:t>
                  </w:r>
                  <w:proofErr w:type="spellEnd"/>
                  <w:r>
                    <w:t>, numbers and various commands.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Crop Tool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proofErr w:type="spellStart"/>
                  <w:r>
                    <w:t>i</w:t>
                  </w:r>
                  <w:proofErr w:type="spellEnd"/>
                  <w:r>
                    <w:t>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391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moves item </w:t>
                  </w:r>
                  <w:r>
                    <w:t>around</w:t>
                  </w:r>
                  <w:r>
                    <w:t>, such as selections, layers and guides.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Healing Tool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j.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add</w:t>
                  </w:r>
                  <w:r>
                    <w:t>s text to a document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Drawing Tools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k.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lets you draw in your document. Includes a brush tool, pencil tool and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replacement tool.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Eraser Tool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l.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trims images.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Fill Tools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391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proofErr w:type="gramStart"/>
                  <w:r>
                    <w:t>this</w:t>
                  </w:r>
                  <w:proofErr w:type="gramEnd"/>
                  <w:r>
                    <w:t xml:space="preserve"> tool fixes up issues such as blemishes and red eye. Includes a spot brush and red eye tool.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14.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Mouse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n.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moves an image within its window.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15.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Keyboard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o.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erasers pixels in the document. Includes a background eraser and magic eraser.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16.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USB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p.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2338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These tools </w:t>
                  </w:r>
                  <w:r w:rsidR="002338D4">
                    <w:t xml:space="preserve">add </w:t>
                  </w:r>
                  <w:r>
                    <w:t>colo</w:t>
                  </w:r>
                  <w:r w:rsidR="002338D4">
                    <w:t xml:space="preserve">r, and include </w:t>
                  </w:r>
                  <w:r>
                    <w:t>the paint bucket and gradient tool</w:t>
                  </w:r>
                </w:p>
              </w:tc>
            </w:tr>
            <w:tr w:rsidR="0039193A" w:rsidTr="0039193A">
              <w:tc>
                <w:tcPr>
                  <w:tcW w:w="169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17.</w:t>
                  </w:r>
                </w:p>
              </w:tc>
              <w:tc>
                <w:tcPr>
                  <w:tcW w:w="305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CD</w:t>
                  </w:r>
                </w:p>
              </w:tc>
              <w:tc>
                <w:tcPr>
                  <w:tcW w:w="308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q. </w:t>
                  </w:r>
                </w:p>
              </w:tc>
              <w:tc>
                <w:tcPr>
                  <w:tcW w:w="3464" w:type="pc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193A" w:rsidRDefault="0039193A" w:rsidP="00BF1E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</w:t>
                  </w:r>
                  <w:r>
                    <w:t xml:space="preserve"> tool is a storage device for do</w:t>
                  </w:r>
                  <w:r>
                    <w:t>cuments, images, etc.</w:t>
                  </w:r>
                </w:p>
              </w:tc>
            </w:tr>
          </w:tbl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  <w:tr w:rsidR="00194DFC" w:rsidTr="0039193A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</w:tbl>
    <w:p w:rsidR="00A77B3E" w:rsidRDefault="008A6F1E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  <w:gridCol w:w="6"/>
      </w:tblGrid>
      <w:tr w:rsidR="00194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8A6F1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8"/>
                <w:szCs w:val="18"/>
              </w:rPr>
            </w:pPr>
          </w:p>
          <w:p w:rsidR="00A77B3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</w:pPr>
            <w:r>
              <w:rPr>
                <w:sz w:val="18"/>
                <w:szCs w:val="18"/>
              </w:rPr>
              <w:t>Name __________________________________</w:t>
            </w:r>
          </w:p>
          <w:p w:rsidR="00A77B3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 www.TheTeachersCorner.net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  <w:tr w:rsidR="00194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38"/>
                <w:szCs w:val="38"/>
              </w:rPr>
              <w:t>KEY: Photoshop Toolbox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  <w:tr w:rsidR="00194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</w:tcPr>
          <w:p w:rsidR="00A77B3E" w:rsidRDefault="008A6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00"/>
            </w:pPr>
            <w:r>
              <w:t>Write the letter of the correct match next to each problem.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  <w:tr w:rsidR="00194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  <w:tbl>
            <w:tblPr>
              <w:tblW w:w="5000" w:type="pct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3"/>
              <w:gridCol w:w="210"/>
              <w:gridCol w:w="2185"/>
              <w:gridCol w:w="638"/>
              <w:gridCol w:w="5962"/>
            </w:tblGrid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j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Text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a.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is a storage device for documents, images, etc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Shape Tools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b.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These tools draw shapes and lines in a normal layer or a shape layer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proofErr w:type="spellStart"/>
                  <w:r>
                    <w:t>Colour</w:t>
                  </w:r>
                  <w:proofErr w:type="spellEnd"/>
                  <w:r>
                    <w:t xml:space="preserve"> Picker and Measuring Tools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allows you to select a section of a document either by freehand, polygonal or magnetic selections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Hand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d.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selects areas of similar </w:t>
                  </w:r>
                  <w:proofErr w:type="spellStart"/>
                  <w:r>
                    <w:t>colours</w:t>
                  </w:r>
                  <w:proofErr w:type="spellEnd"/>
                  <w:r>
                    <w:t>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Marquee Tools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e.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is held in your hand, moved around and is clicked to execute a function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Move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f.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selects a section of the document based on the shape of the chosen tool.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Lasso Tools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g.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These tools include the Eyedropper,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Sampler and Measure Tool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Magic Wand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is an import device with </w:t>
                  </w:r>
                  <w:proofErr w:type="spellStart"/>
                  <w:r>
                    <w:t>leeters</w:t>
                  </w:r>
                  <w:proofErr w:type="spellEnd"/>
                  <w:r>
                    <w:t>, numbers and various commands.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Crop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proofErr w:type="spellStart"/>
                  <w:r>
                    <w:t>i</w:t>
                  </w:r>
                  <w:proofErr w:type="spellEnd"/>
                  <w:r>
                    <w:t>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moves item in the document, such as selections, layers and guides.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Healing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j.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</w:t>
                  </w:r>
                  <w:proofErr w:type="spellStart"/>
                  <w:r>
                    <w:t>adss</w:t>
                  </w:r>
                  <w:proofErr w:type="spellEnd"/>
                  <w:r>
                    <w:t xml:space="preserve"> text to a document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Drawing Tools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k.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lets you draw in your document. Includes a brush tool, pencil tool and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replacement tool.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Eraser Tool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l.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trims images.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Fill Tools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fixes up issues in the </w:t>
                  </w:r>
                  <w:proofErr w:type="spellStart"/>
                  <w:r>
                    <w:t>dicument</w:t>
                  </w:r>
                  <w:proofErr w:type="spellEnd"/>
                  <w:r>
                    <w:t xml:space="preserve"> such as blemishes and red eye. Includes a spot brush and red eye tool.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Mouse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n.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moves an image within its window.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Keyboard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This tool erasers pixels in the document. Includes a background eraser and magic eraser.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q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USB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p.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These tools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into areas of a document. Includes the paint bucket and gradient tool</w:t>
                  </w:r>
                </w:p>
              </w:tc>
            </w:tr>
            <w:tr w:rsidR="00194DF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lastRenderedPageBreak/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CD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>q. 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7B3E" w:rsidRDefault="008A6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480" w:lineRule="auto"/>
                    <w:jc w:val="center"/>
                  </w:pPr>
                  <w:r>
                    <w:t xml:space="preserve">This tool is a storage device for </w:t>
                  </w:r>
                  <w:proofErr w:type="spellStart"/>
                  <w:r>
                    <w:t>dpcuments</w:t>
                  </w:r>
                  <w:proofErr w:type="spellEnd"/>
                  <w:r>
                    <w:t>, images, etc.</w:t>
                  </w:r>
                </w:p>
              </w:tc>
            </w:tr>
          </w:tbl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33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</w:pPr>
          </w:p>
        </w:tc>
      </w:tr>
    </w:tbl>
    <w:p w:rsidR="00A77B3E" w:rsidRDefault="002338D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</w:pPr>
    </w:p>
    <w:sectPr w:rsidR="00A77B3E" w:rsidSect="00194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FC"/>
    <w:rsid w:val="00194DFC"/>
    <w:rsid w:val="002338D4"/>
    <w:rsid w:val="0039193A"/>
    <w:rsid w:val="008A6F1E"/>
    <w:rsid w:val="00D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DFC"/>
    <w:rPr>
      <w:rFonts w:ascii="Verdana" w:eastAsia="Verdana" w:hAnsi="Verdana" w:cs="Verdana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24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225" w:after="225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40" w:after="2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55" w:after="255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55" w:after="255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EF7B96"/>
    <w:pPr>
      <w:spacing w:before="360" w:after="3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2012-09-10T14:21:00Z</cp:lastPrinted>
  <dcterms:created xsi:type="dcterms:W3CDTF">2012-09-10T13:40:00Z</dcterms:created>
  <dcterms:modified xsi:type="dcterms:W3CDTF">2012-09-10T14:21:00Z</dcterms:modified>
</cp:coreProperties>
</file>